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509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Анваржонова </w:t>
      </w:r>
      <w:r>
        <w:rPr>
          <w:rFonts w:ascii="Times New Roman" w:eastAsia="Times New Roman" w:hAnsi="Times New Roman" w:cs="Times New Roman"/>
          <w:sz w:val="28"/>
          <w:szCs w:val="28"/>
        </w:rPr>
        <w:t>Фирузджона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Илхомджоновича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Анваржонов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14313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Анваржонова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Анваржонова </w:t>
      </w:r>
      <w:r>
        <w:rPr>
          <w:rFonts w:ascii="Times New Roman" w:eastAsia="Times New Roman" w:hAnsi="Times New Roman" w:cs="Times New Roman"/>
          <w:sz w:val="28"/>
          <w:szCs w:val="28"/>
        </w:rPr>
        <w:t>Фирузджона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Илхомджоновича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509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5rplc-18">
    <w:name w:val="cat-Date grp-5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8rplc-28">
    <w:name w:val="cat-Date grp-8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